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883376" w:rsidRDefault="00ED1E0D" w:rsidP="00883376">
      <w:pPr>
        <w:pStyle w:val="ac"/>
        <w:rPr>
          <w:szCs w:val="24"/>
        </w:rPr>
      </w:pPr>
      <w:r w:rsidRPr="005610F6">
        <w:rPr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65F70" w:rsidRPr="005610F6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83376" w:rsidRPr="00B15ED4" w:rsidTr="00C94E7D">
        <w:tc>
          <w:tcPr>
            <w:tcW w:w="4785" w:type="dxa"/>
            <w:shd w:val="clear" w:color="auto" w:fill="000000"/>
          </w:tcPr>
          <w:p w:rsidR="00883376" w:rsidRPr="00B15ED4" w:rsidRDefault="00883376" w:rsidP="00C94E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5ED4">
              <w:rPr>
                <w:rFonts w:ascii="Times New Roman" w:hAnsi="Times New Roman"/>
                <w:szCs w:val="24"/>
              </w:rPr>
              <w:t>Высокочастотные</w:t>
            </w:r>
          </w:p>
        </w:tc>
        <w:tc>
          <w:tcPr>
            <w:tcW w:w="4786" w:type="dxa"/>
            <w:shd w:val="clear" w:color="auto" w:fill="000000"/>
          </w:tcPr>
          <w:p w:rsidR="00883376" w:rsidRPr="00B15ED4" w:rsidRDefault="00883376" w:rsidP="00C94E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5ED4">
              <w:rPr>
                <w:rFonts w:ascii="Times New Roman" w:hAnsi="Times New Roman"/>
                <w:szCs w:val="24"/>
              </w:rPr>
              <w:t>НЧ (для проформы все-таки они тоже нужны, так как это наименование услуги)</w:t>
            </w:r>
          </w:p>
        </w:tc>
      </w:tr>
      <w:tr w:rsidR="00883376" w:rsidRPr="00B15ED4" w:rsidTr="00C94E7D">
        <w:tc>
          <w:tcPr>
            <w:tcW w:w="4785" w:type="dxa"/>
          </w:tcPr>
          <w:p w:rsidR="00883376" w:rsidRPr="00B15ED4" w:rsidRDefault="00883376" w:rsidP="00C94E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5ED4">
              <w:rPr>
                <w:rFonts w:ascii="Times New Roman" w:hAnsi="Times New Roman"/>
                <w:szCs w:val="24"/>
              </w:rPr>
              <w:t>Фасады домов 45776</w:t>
            </w:r>
          </w:p>
        </w:tc>
        <w:tc>
          <w:tcPr>
            <w:tcW w:w="4786" w:type="dxa"/>
          </w:tcPr>
          <w:p w:rsidR="00883376" w:rsidRPr="00B15ED4" w:rsidRDefault="00883376" w:rsidP="00C94E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5ED4">
              <w:rPr>
                <w:rFonts w:ascii="Times New Roman" w:hAnsi="Times New Roman"/>
                <w:szCs w:val="24"/>
              </w:rPr>
              <w:t>Фасадные обои 95</w:t>
            </w:r>
          </w:p>
        </w:tc>
      </w:tr>
      <w:tr w:rsidR="00883376" w:rsidRPr="00B15ED4" w:rsidTr="00C94E7D">
        <w:tc>
          <w:tcPr>
            <w:tcW w:w="4785" w:type="dxa"/>
          </w:tcPr>
          <w:p w:rsidR="00883376" w:rsidRPr="00B15ED4" w:rsidRDefault="00883376" w:rsidP="00C94E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5ED4">
              <w:rPr>
                <w:rFonts w:ascii="Times New Roman" w:hAnsi="Times New Roman"/>
                <w:szCs w:val="24"/>
              </w:rPr>
              <w:t>Ремонт фасадов 26159</w:t>
            </w:r>
          </w:p>
        </w:tc>
        <w:tc>
          <w:tcPr>
            <w:tcW w:w="4786" w:type="dxa"/>
          </w:tcPr>
          <w:p w:rsidR="00883376" w:rsidRPr="00B15ED4" w:rsidRDefault="00883376" w:rsidP="00C94E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5ED4">
              <w:rPr>
                <w:rFonts w:ascii="Times New Roman" w:hAnsi="Times New Roman"/>
                <w:szCs w:val="24"/>
              </w:rPr>
              <w:t>Обои для фасада 52</w:t>
            </w:r>
          </w:p>
        </w:tc>
      </w:tr>
      <w:tr w:rsidR="00883376" w:rsidRPr="00B15ED4" w:rsidTr="00C94E7D">
        <w:tc>
          <w:tcPr>
            <w:tcW w:w="4785" w:type="dxa"/>
          </w:tcPr>
          <w:p w:rsidR="00883376" w:rsidRPr="00B15ED4" w:rsidRDefault="00883376" w:rsidP="00C94E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5ED4">
              <w:rPr>
                <w:rFonts w:ascii="Times New Roman" w:hAnsi="Times New Roman"/>
                <w:szCs w:val="24"/>
              </w:rPr>
              <w:t>Отделка фасадов 20042</w:t>
            </w:r>
          </w:p>
        </w:tc>
        <w:tc>
          <w:tcPr>
            <w:tcW w:w="4786" w:type="dxa"/>
          </w:tcPr>
          <w:p w:rsidR="00883376" w:rsidRPr="00B15ED4" w:rsidRDefault="00883376" w:rsidP="00C94E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3376" w:rsidRPr="00B15ED4" w:rsidTr="00C94E7D">
        <w:tc>
          <w:tcPr>
            <w:tcW w:w="4785" w:type="dxa"/>
          </w:tcPr>
          <w:p w:rsidR="00883376" w:rsidRPr="00B15ED4" w:rsidRDefault="00883376" w:rsidP="00C94E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5ED4">
              <w:rPr>
                <w:rFonts w:ascii="Times New Roman" w:hAnsi="Times New Roman"/>
                <w:szCs w:val="24"/>
              </w:rPr>
              <w:t>Обои 4794548</w:t>
            </w:r>
          </w:p>
        </w:tc>
        <w:tc>
          <w:tcPr>
            <w:tcW w:w="4786" w:type="dxa"/>
          </w:tcPr>
          <w:p w:rsidR="00883376" w:rsidRPr="00B15ED4" w:rsidRDefault="00883376" w:rsidP="00C94E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883376" w:rsidRPr="009F2B78" w:rsidRDefault="00883376" w:rsidP="00883376">
      <w:pPr>
        <w:rPr>
          <w:rFonts w:ascii="Times New Roman" w:hAnsi="Times New Roman"/>
          <w:szCs w:val="24"/>
        </w:rPr>
      </w:pPr>
    </w:p>
    <w:p w:rsidR="00883376" w:rsidRPr="00301213" w:rsidRDefault="00883376" w:rsidP="00883376">
      <w:pPr>
        <w:pStyle w:val="ac"/>
      </w:pPr>
      <w:r w:rsidRPr="00301213">
        <w:t>Если бы фасады могли говорить, они бы попросили обоев!</w:t>
      </w:r>
    </w:p>
    <w:p w:rsidR="00883376" w:rsidRPr="008E5B4C" w:rsidRDefault="00883376" w:rsidP="00883376">
      <w:pPr>
        <w:jc w:val="both"/>
        <w:rPr>
          <w:szCs w:val="24"/>
        </w:rPr>
      </w:pPr>
      <w:r w:rsidRPr="008E5B4C">
        <w:rPr>
          <w:szCs w:val="24"/>
        </w:rPr>
        <w:t xml:space="preserve">Знаете такой старый добрый русский афоризм: при любом ремонте самым дорогим расходным материалом являются … нервные клетки. Согласитесь – это так! Особенно, если речь идет о </w:t>
      </w:r>
      <w:r w:rsidRPr="008E5B4C">
        <w:rPr>
          <w:szCs w:val="24"/>
          <w:highlight w:val="yellow"/>
        </w:rPr>
        <w:t>ремонте фасадов</w:t>
      </w:r>
      <w:r w:rsidRPr="008E5B4C">
        <w:rPr>
          <w:szCs w:val="24"/>
        </w:rPr>
        <w:t>.</w:t>
      </w:r>
    </w:p>
    <w:p w:rsidR="00883376" w:rsidRPr="008E5B4C" w:rsidRDefault="00883376" w:rsidP="00883376">
      <w:pPr>
        <w:jc w:val="both"/>
        <w:rPr>
          <w:szCs w:val="24"/>
        </w:rPr>
      </w:pPr>
      <w:r w:rsidRPr="008E5B4C">
        <w:rPr>
          <w:szCs w:val="24"/>
        </w:rPr>
        <w:t>У вас сейчас есть несколько вариантов действий:</w:t>
      </w:r>
    </w:p>
    <w:p w:rsidR="00883376" w:rsidRPr="008E5B4C" w:rsidRDefault="00883376" w:rsidP="00883376">
      <w:pPr>
        <w:pStyle w:val="ae"/>
        <w:numPr>
          <w:ilvl w:val="0"/>
          <w:numId w:val="32"/>
        </w:numPr>
        <w:spacing w:after="200" w:line="276" w:lineRule="auto"/>
      </w:pPr>
      <w:r w:rsidRPr="008E5B4C">
        <w:t xml:space="preserve">Сделать </w:t>
      </w:r>
      <w:r w:rsidRPr="008E5B4C">
        <w:rPr>
          <w:highlight w:val="yellow"/>
        </w:rPr>
        <w:t>ремонт фасадов</w:t>
      </w:r>
      <w:r w:rsidRPr="008E5B4C">
        <w:t xml:space="preserve"> самостоятельно, авось, получится</w:t>
      </w:r>
    </w:p>
    <w:p w:rsidR="00883376" w:rsidRPr="008E5B4C" w:rsidRDefault="00883376" w:rsidP="00883376">
      <w:pPr>
        <w:pStyle w:val="ae"/>
        <w:numPr>
          <w:ilvl w:val="0"/>
          <w:numId w:val="32"/>
        </w:numPr>
        <w:spacing w:after="200" w:line="276" w:lineRule="auto"/>
      </w:pPr>
      <w:r w:rsidRPr="008E5B4C">
        <w:t>Нанять «мастера», который «отштукатурит» вам фасад. Да, кавычки здесь поставлены умышленно!</w:t>
      </w:r>
    </w:p>
    <w:p w:rsidR="00883376" w:rsidRPr="008E5B4C" w:rsidRDefault="00883376" w:rsidP="00883376">
      <w:pPr>
        <w:pStyle w:val="ae"/>
        <w:numPr>
          <w:ilvl w:val="0"/>
          <w:numId w:val="32"/>
        </w:numPr>
        <w:spacing w:after="200" w:line="276" w:lineRule="auto"/>
      </w:pPr>
      <w:r w:rsidRPr="008E5B4C">
        <w:t>А можно обратиться к нам, в компанию «</w:t>
      </w:r>
      <w:proofErr w:type="spellStart"/>
      <w:proofErr w:type="gramStart"/>
      <w:r w:rsidRPr="008E5B4C">
        <w:t>Альп-Гарант</w:t>
      </w:r>
      <w:proofErr w:type="spellEnd"/>
      <w:proofErr w:type="gramEnd"/>
      <w:r w:rsidRPr="008E5B4C">
        <w:t xml:space="preserve">», потому что мы предлагаем ЭКСКЛЮЗИВНУЮ УСЛУГУ на российском рынке: </w:t>
      </w:r>
      <w:r w:rsidRPr="008E5B4C">
        <w:rPr>
          <w:highlight w:val="yellow"/>
        </w:rPr>
        <w:t>обои для фасада</w:t>
      </w:r>
      <w:r w:rsidRPr="008E5B4C">
        <w:t xml:space="preserve"> в ассортименте, которые при </w:t>
      </w:r>
      <w:proofErr w:type="spellStart"/>
      <w:r w:rsidRPr="008E5B4C">
        <w:t>поклейке</w:t>
      </w:r>
      <w:proofErr w:type="spellEnd"/>
      <w:r w:rsidRPr="008E5B4C">
        <w:t xml:space="preserve"> нашими мастерами превратят любой фасад в произведение искусства!</w:t>
      </w:r>
    </w:p>
    <w:p w:rsidR="00883376" w:rsidRPr="008E5B4C" w:rsidRDefault="00883376" w:rsidP="00883376">
      <w:pPr>
        <w:jc w:val="both"/>
        <w:rPr>
          <w:szCs w:val="24"/>
        </w:rPr>
      </w:pPr>
      <w:r w:rsidRPr="008E5B4C">
        <w:rPr>
          <w:szCs w:val="24"/>
        </w:rPr>
        <w:t xml:space="preserve">Если вы выбрали первые два варианта действий, то хотелось бы напомнить вам о судьбе Ивана Петровича </w:t>
      </w:r>
      <w:proofErr w:type="spellStart"/>
      <w:r w:rsidRPr="008E5B4C">
        <w:rPr>
          <w:szCs w:val="24"/>
        </w:rPr>
        <w:t>Кордыбайло</w:t>
      </w:r>
      <w:proofErr w:type="spellEnd"/>
      <w:r w:rsidRPr="008E5B4C">
        <w:rPr>
          <w:szCs w:val="24"/>
        </w:rPr>
        <w:t xml:space="preserve">, который так и не смог попасть в книгу рекордов Гиннеса за самый долгий </w:t>
      </w:r>
      <w:r w:rsidRPr="008E5B4C">
        <w:rPr>
          <w:szCs w:val="24"/>
          <w:highlight w:val="yellow"/>
        </w:rPr>
        <w:t>ремонт фасада</w:t>
      </w:r>
      <w:r w:rsidRPr="008E5B4C">
        <w:rPr>
          <w:szCs w:val="24"/>
        </w:rPr>
        <w:t>, так как его «убило соседями». Не получилось у него сэкономить нервные клетки…</w:t>
      </w:r>
    </w:p>
    <w:p w:rsidR="00883376" w:rsidRDefault="00883376" w:rsidP="00883376">
      <w:pPr>
        <w:jc w:val="both"/>
        <w:rPr>
          <w:szCs w:val="24"/>
        </w:rPr>
      </w:pPr>
      <w:proofErr w:type="spellStart"/>
      <w:proofErr w:type="gramStart"/>
      <w:r w:rsidRPr="008E5B4C">
        <w:rPr>
          <w:szCs w:val="24"/>
        </w:rPr>
        <w:t>Шутки-шутками</w:t>
      </w:r>
      <w:proofErr w:type="spellEnd"/>
      <w:proofErr w:type="gramEnd"/>
      <w:r w:rsidRPr="008E5B4C">
        <w:rPr>
          <w:szCs w:val="24"/>
        </w:rPr>
        <w:t>, но каждый из нас хочет, чтобы ремонтные работы прошли без стресса, а результат выглядел качественно!</w:t>
      </w:r>
    </w:p>
    <w:p w:rsidR="00883376" w:rsidRPr="008E5B4C" w:rsidRDefault="00883376" w:rsidP="00883376">
      <w:pPr>
        <w:jc w:val="both"/>
        <w:rPr>
          <w:szCs w:val="24"/>
        </w:rPr>
      </w:pPr>
    </w:p>
    <w:p w:rsidR="00883376" w:rsidRPr="008E5B4C" w:rsidRDefault="00883376" w:rsidP="00883376">
      <w:pPr>
        <w:pStyle w:val="11"/>
      </w:pPr>
      <w:r w:rsidRPr="008E5B4C">
        <w:t>Отделка фасадов: эксклюзив от «</w:t>
      </w:r>
      <w:proofErr w:type="spellStart"/>
      <w:proofErr w:type="gramStart"/>
      <w:r w:rsidRPr="008E5B4C">
        <w:t>Альп-Гарант</w:t>
      </w:r>
      <w:proofErr w:type="spellEnd"/>
      <w:proofErr w:type="gramEnd"/>
      <w:r w:rsidRPr="008E5B4C">
        <w:t>»</w:t>
      </w:r>
    </w:p>
    <w:p w:rsidR="00883376" w:rsidRPr="008E5B4C" w:rsidRDefault="00883376" w:rsidP="00883376">
      <w:pPr>
        <w:jc w:val="both"/>
        <w:rPr>
          <w:szCs w:val="24"/>
        </w:rPr>
      </w:pPr>
      <w:r w:rsidRPr="008E5B4C">
        <w:rPr>
          <w:szCs w:val="24"/>
        </w:rPr>
        <w:t xml:space="preserve">Как мы привыкли осуществлять отделку фасадов? Старыми «дедовскими способами»? А не пора ли посмотреть на ситуацию под другим углом? Например, использовать </w:t>
      </w:r>
      <w:r w:rsidRPr="008E5B4C">
        <w:rPr>
          <w:szCs w:val="24"/>
          <w:highlight w:val="yellow"/>
        </w:rPr>
        <w:t>фасадные обои</w:t>
      </w:r>
      <w:r w:rsidRPr="008E5B4C">
        <w:rPr>
          <w:szCs w:val="24"/>
        </w:rPr>
        <w:t xml:space="preserve">. Это, действительно, эксклюзивное предложение на российском рынке. Страшно? Наоборот – выгодно и удобно! </w:t>
      </w:r>
    </w:p>
    <w:p w:rsidR="00883376" w:rsidRPr="008E5B4C" w:rsidRDefault="00883376" w:rsidP="00883376">
      <w:pPr>
        <w:pStyle w:val="ae"/>
        <w:numPr>
          <w:ilvl w:val="0"/>
          <w:numId w:val="33"/>
        </w:numPr>
        <w:spacing w:after="200" w:line="276" w:lineRule="auto"/>
      </w:pPr>
      <w:r w:rsidRPr="008E5B4C">
        <w:lastRenderedPageBreak/>
        <w:t>Гагарин тоже когда-то полетел в космос в первый раз</w:t>
      </w:r>
    </w:p>
    <w:p w:rsidR="00883376" w:rsidRPr="008E5B4C" w:rsidRDefault="00883376" w:rsidP="00883376">
      <w:pPr>
        <w:pStyle w:val="ae"/>
        <w:numPr>
          <w:ilvl w:val="0"/>
          <w:numId w:val="33"/>
        </w:numPr>
        <w:spacing w:after="200" w:line="276" w:lineRule="auto"/>
      </w:pPr>
      <w:r w:rsidRPr="008E5B4C">
        <w:t>Дима Билан – поехал на Евровидение</w:t>
      </w:r>
    </w:p>
    <w:p w:rsidR="00883376" w:rsidRPr="008E5B4C" w:rsidRDefault="00883376" w:rsidP="00883376">
      <w:pPr>
        <w:pStyle w:val="ae"/>
        <w:numPr>
          <w:ilvl w:val="0"/>
          <w:numId w:val="33"/>
        </w:numPr>
        <w:spacing w:after="200" w:line="276" w:lineRule="auto"/>
      </w:pPr>
      <w:r w:rsidRPr="008E5B4C">
        <w:t xml:space="preserve">Компания </w:t>
      </w:r>
      <w:proofErr w:type="spellStart"/>
      <w:proofErr w:type="gramStart"/>
      <w:r w:rsidRPr="008E5B4C">
        <w:t>Альп-Гарант</w:t>
      </w:r>
      <w:proofErr w:type="spellEnd"/>
      <w:proofErr w:type="gramEnd"/>
      <w:r w:rsidRPr="008E5B4C">
        <w:t xml:space="preserve"> поняла, что именно за </w:t>
      </w:r>
      <w:r w:rsidRPr="008E5B4C">
        <w:rPr>
          <w:highlight w:val="yellow"/>
        </w:rPr>
        <w:t>фасадными обоями</w:t>
      </w:r>
      <w:r w:rsidRPr="008E5B4C">
        <w:t xml:space="preserve"> – будущее</w:t>
      </w:r>
    </w:p>
    <w:p w:rsidR="00883376" w:rsidRDefault="00883376" w:rsidP="00883376">
      <w:pPr>
        <w:jc w:val="both"/>
        <w:rPr>
          <w:szCs w:val="24"/>
        </w:rPr>
      </w:pPr>
      <w:r w:rsidRPr="008E5B4C">
        <w:rPr>
          <w:szCs w:val="24"/>
          <w:highlight w:val="yellow"/>
        </w:rPr>
        <w:t>Отделка фасадов</w:t>
      </w:r>
      <w:r w:rsidRPr="008E5B4C">
        <w:rPr>
          <w:szCs w:val="24"/>
        </w:rPr>
        <w:t xml:space="preserve"> вышла на новый качественный уровень. Более того, этот уровень в разы дешевле оштукатуривания. Выгодно – с какой стороны не посмотри, красиво – с какого угла ни обойди!</w:t>
      </w:r>
    </w:p>
    <w:p w:rsidR="00883376" w:rsidRPr="008E5B4C" w:rsidRDefault="00883376" w:rsidP="00883376">
      <w:pPr>
        <w:jc w:val="both"/>
        <w:rPr>
          <w:szCs w:val="24"/>
        </w:rPr>
      </w:pPr>
    </w:p>
    <w:p w:rsidR="00883376" w:rsidRPr="008E5B4C" w:rsidRDefault="00883376" w:rsidP="00883376">
      <w:pPr>
        <w:pStyle w:val="11"/>
      </w:pPr>
      <w:r w:rsidRPr="008E5B4C">
        <w:t>Фасады домов ждут обоев</w:t>
      </w:r>
    </w:p>
    <w:p w:rsidR="00883376" w:rsidRPr="008E5B4C" w:rsidRDefault="00883376" w:rsidP="00883376">
      <w:pPr>
        <w:jc w:val="both"/>
        <w:rPr>
          <w:szCs w:val="24"/>
        </w:rPr>
      </w:pPr>
      <w:r w:rsidRPr="008E5B4C">
        <w:rPr>
          <w:szCs w:val="24"/>
        </w:rPr>
        <w:t xml:space="preserve">Только представьте: абсолютно любые </w:t>
      </w:r>
      <w:r w:rsidRPr="008E5B4C">
        <w:rPr>
          <w:szCs w:val="24"/>
          <w:highlight w:val="yellow"/>
        </w:rPr>
        <w:t>фасады домов</w:t>
      </w:r>
      <w:r w:rsidRPr="008E5B4C">
        <w:rPr>
          <w:szCs w:val="24"/>
        </w:rPr>
        <w:t xml:space="preserve"> могут преобразиться за один прием. Нет, это не научная фантастика, не очередной роман братьев Стругацких – это услуга от нашей компании, которая позволяет:</w:t>
      </w:r>
    </w:p>
    <w:p w:rsidR="00883376" w:rsidRPr="008E5B4C" w:rsidRDefault="00883376" w:rsidP="00883376">
      <w:pPr>
        <w:pStyle w:val="ae"/>
        <w:numPr>
          <w:ilvl w:val="0"/>
          <w:numId w:val="34"/>
        </w:numPr>
        <w:spacing w:after="200" w:line="276" w:lineRule="auto"/>
      </w:pPr>
      <w:r w:rsidRPr="008E5B4C">
        <w:t xml:space="preserve">Восстановить </w:t>
      </w:r>
      <w:r w:rsidRPr="008E5B4C">
        <w:rPr>
          <w:highlight w:val="yellow"/>
        </w:rPr>
        <w:t>фасады домов</w:t>
      </w:r>
    </w:p>
    <w:p w:rsidR="00883376" w:rsidRPr="008E5B4C" w:rsidRDefault="00883376" w:rsidP="00883376">
      <w:pPr>
        <w:pStyle w:val="ae"/>
        <w:numPr>
          <w:ilvl w:val="0"/>
          <w:numId w:val="34"/>
        </w:numPr>
        <w:spacing w:after="200" w:line="276" w:lineRule="auto"/>
      </w:pPr>
      <w:r w:rsidRPr="008E5B4C">
        <w:t xml:space="preserve">Отремонтировать </w:t>
      </w:r>
      <w:r w:rsidRPr="008E5B4C">
        <w:rPr>
          <w:highlight w:val="yellow"/>
        </w:rPr>
        <w:t>фасады домов</w:t>
      </w:r>
    </w:p>
    <w:p w:rsidR="00883376" w:rsidRPr="008E5B4C" w:rsidRDefault="00883376" w:rsidP="00883376">
      <w:pPr>
        <w:pStyle w:val="ae"/>
        <w:numPr>
          <w:ilvl w:val="0"/>
          <w:numId w:val="34"/>
        </w:numPr>
        <w:spacing w:after="200" w:line="276" w:lineRule="auto"/>
      </w:pPr>
      <w:r w:rsidRPr="008E5B4C">
        <w:t xml:space="preserve">Защитить </w:t>
      </w:r>
      <w:r w:rsidRPr="008E5B4C">
        <w:rPr>
          <w:highlight w:val="yellow"/>
        </w:rPr>
        <w:t>фасады домов</w:t>
      </w:r>
      <w:r w:rsidRPr="008E5B4C">
        <w:t xml:space="preserve"> от возникновения трещин</w:t>
      </w:r>
    </w:p>
    <w:p w:rsidR="00883376" w:rsidRDefault="00883376" w:rsidP="00883376">
      <w:pPr>
        <w:jc w:val="both"/>
        <w:rPr>
          <w:szCs w:val="24"/>
        </w:rPr>
      </w:pPr>
      <w:r w:rsidRPr="008E5B4C">
        <w:rPr>
          <w:szCs w:val="24"/>
        </w:rPr>
        <w:t xml:space="preserve">И все это, благодаря фасадной системе ERFURT и ее компонентам. </w:t>
      </w:r>
    </w:p>
    <w:p w:rsidR="00883376" w:rsidRPr="008E5B4C" w:rsidRDefault="00883376" w:rsidP="00883376">
      <w:pPr>
        <w:jc w:val="both"/>
        <w:rPr>
          <w:szCs w:val="24"/>
        </w:rPr>
      </w:pPr>
    </w:p>
    <w:p w:rsidR="00883376" w:rsidRPr="008E5B4C" w:rsidRDefault="00883376" w:rsidP="00883376">
      <w:pPr>
        <w:pStyle w:val="11"/>
      </w:pPr>
      <w:r w:rsidRPr="008E5B4C">
        <w:t>Наши надежные помощники</w:t>
      </w:r>
    </w:p>
    <w:p w:rsidR="00883376" w:rsidRPr="008E5B4C" w:rsidRDefault="00883376" w:rsidP="00883376">
      <w:pPr>
        <w:jc w:val="both"/>
        <w:rPr>
          <w:szCs w:val="24"/>
        </w:rPr>
      </w:pPr>
      <w:r w:rsidRPr="008E5B4C">
        <w:rPr>
          <w:szCs w:val="24"/>
        </w:rPr>
        <w:t xml:space="preserve">Еще совсем недавно люди думали, словно </w:t>
      </w:r>
      <w:r w:rsidRPr="008E5B4C">
        <w:rPr>
          <w:szCs w:val="24"/>
          <w:highlight w:val="yellow"/>
        </w:rPr>
        <w:t>обои</w:t>
      </w:r>
      <w:r w:rsidRPr="008E5B4C">
        <w:rPr>
          <w:szCs w:val="24"/>
        </w:rPr>
        <w:t xml:space="preserve"> можно использовать только для отделки помещений.  Все меняется с течением времени – эта перемена явно в лучшую сторону. Вы можете выбрать компоненты:</w:t>
      </w:r>
    </w:p>
    <w:p w:rsidR="00883376" w:rsidRPr="008E5B4C" w:rsidRDefault="00883376" w:rsidP="00883376">
      <w:pPr>
        <w:pStyle w:val="ae"/>
        <w:numPr>
          <w:ilvl w:val="0"/>
          <w:numId w:val="35"/>
        </w:numPr>
        <w:spacing w:after="200" w:line="276" w:lineRule="auto"/>
      </w:pPr>
      <w:proofErr w:type="spellStart"/>
      <w:r w:rsidRPr="008E5B4C">
        <w:t>FlexoCol</w:t>
      </w:r>
      <w:proofErr w:type="spellEnd"/>
    </w:p>
    <w:p w:rsidR="00883376" w:rsidRPr="008E5B4C" w:rsidRDefault="00883376" w:rsidP="00883376">
      <w:pPr>
        <w:pStyle w:val="ae"/>
        <w:numPr>
          <w:ilvl w:val="0"/>
          <w:numId w:val="35"/>
        </w:numPr>
        <w:spacing w:after="200" w:line="276" w:lineRule="auto"/>
      </w:pPr>
      <w:proofErr w:type="spellStart"/>
      <w:r w:rsidRPr="008E5B4C">
        <w:t>FlexoMur</w:t>
      </w:r>
      <w:proofErr w:type="spellEnd"/>
    </w:p>
    <w:p w:rsidR="00883376" w:rsidRPr="008E5B4C" w:rsidRDefault="00883376" w:rsidP="00883376">
      <w:pPr>
        <w:jc w:val="both"/>
        <w:rPr>
          <w:szCs w:val="24"/>
        </w:rPr>
      </w:pPr>
      <w:r w:rsidRPr="008E5B4C">
        <w:rPr>
          <w:szCs w:val="24"/>
        </w:rPr>
        <w:t>Абсолютно на всю продукцию и работы предоставляется гарантия. Мы уверены в своих силах, мы работаем на репутацию, чтобы и наши клиенты сказали:</w:t>
      </w:r>
    </w:p>
    <w:p w:rsidR="00883376" w:rsidRDefault="00883376" w:rsidP="00883376">
      <w:pPr>
        <w:jc w:val="right"/>
        <w:rPr>
          <w:rFonts w:ascii="Monotype Corsiva" w:hAnsi="Monotype Corsiva"/>
          <w:color w:val="FF0000"/>
          <w:sz w:val="48"/>
          <w:szCs w:val="48"/>
        </w:rPr>
      </w:pPr>
      <w:r w:rsidRPr="00FB6E5C">
        <w:rPr>
          <w:rFonts w:ascii="Monotype Corsiva" w:hAnsi="Monotype Corsiva"/>
          <w:color w:val="FF0000"/>
          <w:sz w:val="48"/>
          <w:szCs w:val="48"/>
        </w:rPr>
        <w:t>«Мы уверены в «</w:t>
      </w:r>
      <w:proofErr w:type="spellStart"/>
      <w:proofErr w:type="gramStart"/>
      <w:r w:rsidRPr="00FB6E5C">
        <w:rPr>
          <w:rFonts w:ascii="Monotype Corsiva" w:hAnsi="Monotype Corsiva"/>
          <w:color w:val="FF0000"/>
          <w:sz w:val="48"/>
          <w:szCs w:val="48"/>
        </w:rPr>
        <w:t>Ал</w:t>
      </w:r>
      <w:r>
        <w:rPr>
          <w:rFonts w:ascii="Monotype Corsiva" w:hAnsi="Monotype Corsiva"/>
          <w:color w:val="FF0000"/>
          <w:sz w:val="48"/>
          <w:szCs w:val="48"/>
        </w:rPr>
        <w:t>ь</w:t>
      </w:r>
      <w:r w:rsidRPr="00FB6E5C">
        <w:rPr>
          <w:rFonts w:ascii="Monotype Corsiva" w:hAnsi="Monotype Corsiva"/>
          <w:color w:val="FF0000"/>
          <w:sz w:val="48"/>
          <w:szCs w:val="48"/>
        </w:rPr>
        <w:t>п-Гаранте</w:t>
      </w:r>
      <w:proofErr w:type="spellEnd"/>
      <w:proofErr w:type="gramEnd"/>
      <w:r w:rsidRPr="00FB6E5C">
        <w:rPr>
          <w:rFonts w:ascii="Monotype Corsiva" w:hAnsi="Monotype Corsiva"/>
          <w:color w:val="FF0000"/>
          <w:sz w:val="48"/>
          <w:szCs w:val="48"/>
        </w:rPr>
        <w:t>»</w:t>
      </w:r>
    </w:p>
    <w:p w:rsidR="00883376" w:rsidRDefault="00883376" w:rsidP="00883376">
      <w:pPr>
        <w:jc w:val="right"/>
        <w:rPr>
          <w:rFonts w:ascii="Monotype Corsiva" w:hAnsi="Monotype Corsiva"/>
          <w:color w:val="FF0000"/>
          <w:sz w:val="48"/>
          <w:szCs w:val="48"/>
        </w:rPr>
      </w:pPr>
    </w:p>
    <w:p w:rsidR="00883376" w:rsidRPr="008E5B4C" w:rsidRDefault="00883376" w:rsidP="00883376">
      <w:pPr>
        <w:pStyle w:val="11"/>
      </w:pPr>
      <w:r w:rsidRPr="008E5B4C">
        <w:t>Новинка или проверенные методы?</w:t>
      </w:r>
    </w:p>
    <w:p w:rsidR="00883376" w:rsidRPr="008E5B4C" w:rsidRDefault="00883376" w:rsidP="00883376">
      <w:pPr>
        <w:jc w:val="both"/>
        <w:rPr>
          <w:szCs w:val="24"/>
        </w:rPr>
      </w:pPr>
      <w:r w:rsidRPr="008E5B4C">
        <w:rPr>
          <w:szCs w:val="24"/>
        </w:rPr>
        <w:t xml:space="preserve">Это вполне логичный вопрос, который может возникнуть у потенциальных клиентов, читающих эти строки. Стоит ли использовать </w:t>
      </w:r>
      <w:r w:rsidRPr="008E5B4C">
        <w:rPr>
          <w:szCs w:val="24"/>
          <w:highlight w:val="yellow"/>
        </w:rPr>
        <w:t>обои</w:t>
      </w:r>
      <w:r w:rsidRPr="008E5B4C">
        <w:rPr>
          <w:szCs w:val="24"/>
        </w:rPr>
        <w:t xml:space="preserve">, если можно, да, заплатить больше и </w:t>
      </w:r>
      <w:r w:rsidRPr="008E5B4C">
        <w:rPr>
          <w:szCs w:val="24"/>
          <w:highlight w:val="yellow"/>
        </w:rPr>
        <w:t>отделка фасадов</w:t>
      </w:r>
      <w:r w:rsidRPr="008E5B4C">
        <w:rPr>
          <w:szCs w:val="24"/>
        </w:rPr>
        <w:t xml:space="preserve"> пройдет «по </w:t>
      </w:r>
      <w:proofErr w:type="gramStart"/>
      <w:r w:rsidRPr="008E5B4C">
        <w:rPr>
          <w:szCs w:val="24"/>
        </w:rPr>
        <w:t>накатанной</w:t>
      </w:r>
      <w:proofErr w:type="gramEnd"/>
      <w:r w:rsidRPr="008E5B4C">
        <w:rPr>
          <w:szCs w:val="24"/>
        </w:rPr>
        <w:t>».</w:t>
      </w:r>
    </w:p>
    <w:p w:rsidR="00883376" w:rsidRPr="008E5B4C" w:rsidRDefault="00883376" w:rsidP="00883376">
      <w:pPr>
        <w:jc w:val="both"/>
        <w:rPr>
          <w:szCs w:val="24"/>
        </w:rPr>
      </w:pPr>
      <w:r w:rsidRPr="008E5B4C">
        <w:rPr>
          <w:szCs w:val="24"/>
        </w:rPr>
        <w:lastRenderedPageBreak/>
        <w:t>Ответ прост, если вы хотите сэкономить, но при этом сделать качество еще лучше. Если выражаться точнее – это самое качество вам обеспечим мы! Мы же дадим вам все гарантии, уверенность нас!</w:t>
      </w:r>
    </w:p>
    <w:p w:rsidR="00883376" w:rsidRPr="008E5B4C" w:rsidRDefault="00883376" w:rsidP="00883376">
      <w:pPr>
        <w:jc w:val="both"/>
        <w:rPr>
          <w:szCs w:val="24"/>
        </w:rPr>
      </w:pPr>
      <w:r w:rsidRPr="008E5B4C">
        <w:rPr>
          <w:szCs w:val="24"/>
        </w:rPr>
        <w:t xml:space="preserve">Зачем платить больше?  Сегодня </w:t>
      </w:r>
      <w:proofErr w:type="gramStart"/>
      <w:r w:rsidRPr="008E5B4C">
        <w:rPr>
          <w:szCs w:val="24"/>
        </w:rPr>
        <w:t>за</w:t>
      </w:r>
      <w:proofErr w:type="gramEnd"/>
      <w:r w:rsidRPr="008E5B4C">
        <w:rPr>
          <w:szCs w:val="24"/>
        </w:rPr>
        <w:t xml:space="preserve"> </w:t>
      </w:r>
      <w:proofErr w:type="gramStart"/>
      <w:r w:rsidRPr="008E5B4C">
        <w:rPr>
          <w:szCs w:val="24"/>
        </w:rPr>
        <w:t>каких-нибудь</w:t>
      </w:r>
      <w:proofErr w:type="gramEnd"/>
      <w:r w:rsidRPr="008E5B4C">
        <w:rPr>
          <w:szCs w:val="24"/>
        </w:rPr>
        <w:t xml:space="preserve"> 10 долларов вам с удовольствием отремонтируют то, что вы приобрели за 5.  Это, конечно, образное выражение, но как оно емко отражает ситуацию на современном рынке. Мы предлагаем реальную возможность качественного инновационного </w:t>
      </w:r>
      <w:r w:rsidRPr="008E5B4C">
        <w:rPr>
          <w:szCs w:val="24"/>
          <w:highlight w:val="yellow"/>
        </w:rPr>
        <w:t>ремонта фасадов</w:t>
      </w:r>
      <w:r w:rsidRPr="008E5B4C">
        <w:rPr>
          <w:szCs w:val="24"/>
        </w:rPr>
        <w:t xml:space="preserve"> с использованием </w:t>
      </w:r>
      <w:r w:rsidRPr="008E5B4C">
        <w:rPr>
          <w:szCs w:val="24"/>
          <w:highlight w:val="yellow"/>
        </w:rPr>
        <w:t>фасадных обоев</w:t>
      </w:r>
      <w:r w:rsidRPr="008E5B4C">
        <w:rPr>
          <w:szCs w:val="24"/>
        </w:rPr>
        <w:t xml:space="preserve"> самого высокого качества, работы выполняются только профессионалами, которые не просто говорят о своем профессионализме, а подтверждают слова на деле. </w:t>
      </w:r>
    </w:p>
    <w:p w:rsidR="00883376" w:rsidRPr="00883376" w:rsidRDefault="00883376" w:rsidP="00883376">
      <w:pPr>
        <w:jc w:val="both"/>
        <w:rPr>
          <w:szCs w:val="24"/>
        </w:rPr>
      </w:pPr>
      <w:proofErr w:type="spellStart"/>
      <w:proofErr w:type="gramStart"/>
      <w:r w:rsidRPr="008E5B4C">
        <w:rPr>
          <w:szCs w:val="24"/>
        </w:rPr>
        <w:t>Альп-гарант</w:t>
      </w:r>
      <w:proofErr w:type="spellEnd"/>
      <w:proofErr w:type="gramEnd"/>
      <w:r w:rsidRPr="008E5B4C">
        <w:rPr>
          <w:szCs w:val="24"/>
        </w:rPr>
        <w:t xml:space="preserve">: ваша гарантия качества! На все вопросы мы готовы ответить вам лично. </w:t>
      </w:r>
    </w:p>
    <w:sectPr w:rsidR="00883376" w:rsidRPr="00883376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43" w:rsidRPr="00ED1E0D" w:rsidRDefault="00FC0343" w:rsidP="00ED1E0D">
      <w:pPr>
        <w:spacing w:after="0" w:line="240" w:lineRule="auto"/>
      </w:pPr>
      <w:r>
        <w:separator/>
      </w:r>
    </w:p>
  </w:endnote>
  <w:endnote w:type="continuationSeparator" w:id="0">
    <w:p w:rsidR="00FC0343" w:rsidRPr="00ED1E0D" w:rsidRDefault="00FC0343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43" w:rsidRPr="00ED1E0D" w:rsidRDefault="00FC0343" w:rsidP="00ED1E0D">
      <w:pPr>
        <w:spacing w:after="0" w:line="240" w:lineRule="auto"/>
      </w:pPr>
      <w:r>
        <w:separator/>
      </w:r>
    </w:p>
  </w:footnote>
  <w:footnote w:type="continuationSeparator" w:id="0">
    <w:p w:rsidR="00FC0343" w:rsidRPr="00ED1E0D" w:rsidRDefault="00FC0343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85pt;height:8.85pt" o:bullet="t">
        <v:imagedata r:id="rId1" o:title="li"/>
      </v:shape>
    </w:pict>
  </w:numPicBullet>
  <w:numPicBullet w:numPicBulletId="1">
    <w:pict>
      <v:shape id="_x0000_i1040" type="#_x0000_t75" style="width:11.55pt;height:11.55pt" o:bullet="t">
        <v:imagedata r:id="rId2" o:title="mso38D4"/>
      </v:shape>
    </w:pict>
  </w:numPicBullet>
  <w:abstractNum w:abstractNumId="0">
    <w:nsid w:val="0792134C"/>
    <w:multiLevelType w:val="hybridMultilevel"/>
    <w:tmpl w:val="0DFC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38AF"/>
    <w:multiLevelType w:val="multilevel"/>
    <w:tmpl w:val="B9CE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63D7"/>
    <w:multiLevelType w:val="hybridMultilevel"/>
    <w:tmpl w:val="FD3E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E65FC"/>
    <w:multiLevelType w:val="hybridMultilevel"/>
    <w:tmpl w:val="67C69E32"/>
    <w:lvl w:ilvl="0" w:tplc="0422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>
    <w:nsid w:val="13944F83"/>
    <w:multiLevelType w:val="hybridMultilevel"/>
    <w:tmpl w:val="4DB480E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36D7D"/>
    <w:multiLevelType w:val="hybridMultilevel"/>
    <w:tmpl w:val="08364628"/>
    <w:lvl w:ilvl="0" w:tplc="0DEEC33A">
      <w:start w:val="1"/>
      <w:numFmt w:val="decimal"/>
      <w:lvlText w:val="%1."/>
      <w:lvlJc w:val="left"/>
      <w:pPr>
        <w:ind w:left="104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A22BF"/>
    <w:multiLevelType w:val="multilevel"/>
    <w:tmpl w:val="7C3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35486"/>
    <w:multiLevelType w:val="hybridMultilevel"/>
    <w:tmpl w:val="A3AA2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D5297"/>
    <w:multiLevelType w:val="hybridMultilevel"/>
    <w:tmpl w:val="4E823DB4"/>
    <w:lvl w:ilvl="0" w:tplc="0422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1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EE364E2"/>
    <w:multiLevelType w:val="hybridMultilevel"/>
    <w:tmpl w:val="E0D4CB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E23B7"/>
    <w:multiLevelType w:val="hybridMultilevel"/>
    <w:tmpl w:val="CCA8D5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392F9B"/>
    <w:multiLevelType w:val="hybridMultilevel"/>
    <w:tmpl w:val="35CC33A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405F1"/>
    <w:multiLevelType w:val="hybridMultilevel"/>
    <w:tmpl w:val="61D0F0B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369E7"/>
    <w:multiLevelType w:val="hybridMultilevel"/>
    <w:tmpl w:val="1E86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866C7"/>
    <w:multiLevelType w:val="hybridMultilevel"/>
    <w:tmpl w:val="6E5050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FEE5C69"/>
    <w:multiLevelType w:val="hybridMultilevel"/>
    <w:tmpl w:val="9AF4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F6A99"/>
    <w:multiLevelType w:val="hybridMultilevel"/>
    <w:tmpl w:val="0B04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34956"/>
    <w:multiLevelType w:val="hybridMultilevel"/>
    <w:tmpl w:val="3FE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A134D"/>
    <w:multiLevelType w:val="hybridMultilevel"/>
    <w:tmpl w:val="67D24CF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243E6B"/>
    <w:multiLevelType w:val="multilevel"/>
    <w:tmpl w:val="841C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C7D2C"/>
    <w:multiLevelType w:val="hybridMultilevel"/>
    <w:tmpl w:val="CFA6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56C00"/>
    <w:multiLevelType w:val="hybridMultilevel"/>
    <w:tmpl w:val="36549FF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1"/>
  </w:num>
  <w:num w:numId="4">
    <w:abstractNumId w:val="11"/>
  </w:num>
  <w:num w:numId="5">
    <w:abstractNumId w:val="7"/>
  </w:num>
  <w:num w:numId="6">
    <w:abstractNumId w:val="27"/>
  </w:num>
  <w:num w:numId="7">
    <w:abstractNumId w:val="30"/>
  </w:num>
  <w:num w:numId="8">
    <w:abstractNumId w:val="32"/>
  </w:num>
  <w:num w:numId="9">
    <w:abstractNumId w:val="19"/>
  </w:num>
  <w:num w:numId="10">
    <w:abstractNumId w:val="24"/>
  </w:num>
  <w:num w:numId="11">
    <w:abstractNumId w:val="28"/>
  </w:num>
  <w:num w:numId="12">
    <w:abstractNumId w:val="20"/>
  </w:num>
  <w:num w:numId="13">
    <w:abstractNumId w:val="22"/>
  </w:num>
  <w:num w:numId="14">
    <w:abstractNumId w:val="25"/>
  </w:num>
  <w:num w:numId="15">
    <w:abstractNumId w:val="13"/>
  </w:num>
  <w:num w:numId="16">
    <w:abstractNumId w:val="23"/>
  </w:num>
  <w:num w:numId="17">
    <w:abstractNumId w:val="12"/>
  </w:num>
  <w:num w:numId="18">
    <w:abstractNumId w:val="33"/>
  </w:num>
  <w:num w:numId="19">
    <w:abstractNumId w:val="0"/>
  </w:num>
  <w:num w:numId="20">
    <w:abstractNumId w:val="1"/>
  </w:num>
  <w:num w:numId="21">
    <w:abstractNumId w:val="17"/>
  </w:num>
  <w:num w:numId="22">
    <w:abstractNumId w:val="29"/>
  </w:num>
  <w:num w:numId="23">
    <w:abstractNumId w:val="8"/>
  </w:num>
  <w:num w:numId="24">
    <w:abstractNumId w:val="21"/>
  </w:num>
  <w:num w:numId="25">
    <w:abstractNumId w:val="34"/>
  </w:num>
  <w:num w:numId="26">
    <w:abstractNumId w:val="3"/>
  </w:num>
  <w:num w:numId="27">
    <w:abstractNumId w:val="9"/>
  </w:num>
  <w:num w:numId="28">
    <w:abstractNumId w:val="6"/>
  </w:num>
  <w:num w:numId="29">
    <w:abstractNumId w:val="18"/>
  </w:num>
  <w:num w:numId="30">
    <w:abstractNumId w:val="4"/>
  </w:num>
  <w:num w:numId="31">
    <w:abstractNumId w:val="10"/>
  </w:num>
  <w:num w:numId="32">
    <w:abstractNumId w:val="5"/>
  </w:num>
  <w:num w:numId="33">
    <w:abstractNumId w:val="26"/>
  </w:num>
  <w:num w:numId="34">
    <w:abstractNumId w:val="1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6082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1986"/>
    <w:rsid w:val="00046165"/>
    <w:rsid w:val="0005531B"/>
    <w:rsid w:val="0006249A"/>
    <w:rsid w:val="000B17C8"/>
    <w:rsid w:val="001030AF"/>
    <w:rsid w:val="00114E03"/>
    <w:rsid w:val="00120DD7"/>
    <w:rsid w:val="0015256D"/>
    <w:rsid w:val="0015583D"/>
    <w:rsid w:val="00160F1D"/>
    <w:rsid w:val="0017444D"/>
    <w:rsid w:val="00177EF7"/>
    <w:rsid w:val="001950CE"/>
    <w:rsid w:val="001A3D57"/>
    <w:rsid w:val="001A6467"/>
    <w:rsid w:val="001C474A"/>
    <w:rsid w:val="001D799A"/>
    <w:rsid w:val="001E771E"/>
    <w:rsid w:val="001F0D16"/>
    <w:rsid w:val="0023023B"/>
    <w:rsid w:val="00240A7F"/>
    <w:rsid w:val="00243D38"/>
    <w:rsid w:val="00250419"/>
    <w:rsid w:val="00262A22"/>
    <w:rsid w:val="00270A3A"/>
    <w:rsid w:val="002B7CD3"/>
    <w:rsid w:val="002C2901"/>
    <w:rsid w:val="002C3CAD"/>
    <w:rsid w:val="002D1FC1"/>
    <w:rsid w:val="002F4ED4"/>
    <w:rsid w:val="002F7F4B"/>
    <w:rsid w:val="00335534"/>
    <w:rsid w:val="003B78DA"/>
    <w:rsid w:val="003C0F92"/>
    <w:rsid w:val="003E0D36"/>
    <w:rsid w:val="003F0237"/>
    <w:rsid w:val="00414304"/>
    <w:rsid w:val="00432C8A"/>
    <w:rsid w:val="00447F4C"/>
    <w:rsid w:val="004562A7"/>
    <w:rsid w:val="00492628"/>
    <w:rsid w:val="004A620C"/>
    <w:rsid w:val="004E0E07"/>
    <w:rsid w:val="004E4829"/>
    <w:rsid w:val="004F0E3B"/>
    <w:rsid w:val="005610F6"/>
    <w:rsid w:val="005A4C4D"/>
    <w:rsid w:val="005B00CA"/>
    <w:rsid w:val="005B2E2E"/>
    <w:rsid w:val="005B3DE0"/>
    <w:rsid w:val="005F249F"/>
    <w:rsid w:val="00612B18"/>
    <w:rsid w:val="006320CB"/>
    <w:rsid w:val="00633F3E"/>
    <w:rsid w:val="00634F7C"/>
    <w:rsid w:val="00643D8A"/>
    <w:rsid w:val="006535F7"/>
    <w:rsid w:val="00661948"/>
    <w:rsid w:val="0067256C"/>
    <w:rsid w:val="00676AB1"/>
    <w:rsid w:val="0068035E"/>
    <w:rsid w:val="0069135F"/>
    <w:rsid w:val="006A6A50"/>
    <w:rsid w:val="006C3C78"/>
    <w:rsid w:val="006D42D8"/>
    <w:rsid w:val="006F73C8"/>
    <w:rsid w:val="00720F26"/>
    <w:rsid w:val="00750B82"/>
    <w:rsid w:val="00764062"/>
    <w:rsid w:val="007724CC"/>
    <w:rsid w:val="00776519"/>
    <w:rsid w:val="007A23A6"/>
    <w:rsid w:val="007A7DED"/>
    <w:rsid w:val="007D16B5"/>
    <w:rsid w:val="007D5045"/>
    <w:rsid w:val="00810E4A"/>
    <w:rsid w:val="00811B90"/>
    <w:rsid w:val="00821A25"/>
    <w:rsid w:val="00826BA3"/>
    <w:rsid w:val="0082754A"/>
    <w:rsid w:val="00871CC9"/>
    <w:rsid w:val="008754F1"/>
    <w:rsid w:val="00883376"/>
    <w:rsid w:val="00896BCD"/>
    <w:rsid w:val="008B3127"/>
    <w:rsid w:val="008C3C15"/>
    <w:rsid w:val="008D1CF5"/>
    <w:rsid w:val="008E22EC"/>
    <w:rsid w:val="008E456F"/>
    <w:rsid w:val="008E69E8"/>
    <w:rsid w:val="0091578B"/>
    <w:rsid w:val="00927FA2"/>
    <w:rsid w:val="0097274E"/>
    <w:rsid w:val="00974432"/>
    <w:rsid w:val="00975231"/>
    <w:rsid w:val="00976879"/>
    <w:rsid w:val="00987389"/>
    <w:rsid w:val="009B2D30"/>
    <w:rsid w:val="009C7293"/>
    <w:rsid w:val="009E17D0"/>
    <w:rsid w:val="00A12CFA"/>
    <w:rsid w:val="00A222B4"/>
    <w:rsid w:val="00A23C3E"/>
    <w:rsid w:val="00A33BC4"/>
    <w:rsid w:val="00A508DF"/>
    <w:rsid w:val="00A54AAD"/>
    <w:rsid w:val="00A55561"/>
    <w:rsid w:val="00A75491"/>
    <w:rsid w:val="00A93BF6"/>
    <w:rsid w:val="00AE0B1A"/>
    <w:rsid w:val="00AF7DE1"/>
    <w:rsid w:val="00B107B2"/>
    <w:rsid w:val="00B1097D"/>
    <w:rsid w:val="00B11B59"/>
    <w:rsid w:val="00B20C20"/>
    <w:rsid w:val="00B25A00"/>
    <w:rsid w:val="00B271F9"/>
    <w:rsid w:val="00B424EC"/>
    <w:rsid w:val="00B74D60"/>
    <w:rsid w:val="00BC44D3"/>
    <w:rsid w:val="00BE102E"/>
    <w:rsid w:val="00C10CA7"/>
    <w:rsid w:val="00C366F7"/>
    <w:rsid w:val="00C54AE0"/>
    <w:rsid w:val="00C619F1"/>
    <w:rsid w:val="00C63D6C"/>
    <w:rsid w:val="00CA1022"/>
    <w:rsid w:val="00CE0618"/>
    <w:rsid w:val="00D175E6"/>
    <w:rsid w:val="00D40F3F"/>
    <w:rsid w:val="00D51F0B"/>
    <w:rsid w:val="00D572D9"/>
    <w:rsid w:val="00D907FB"/>
    <w:rsid w:val="00D94A95"/>
    <w:rsid w:val="00DC0960"/>
    <w:rsid w:val="00DD3AAD"/>
    <w:rsid w:val="00DD7164"/>
    <w:rsid w:val="00DE2156"/>
    <w:rsid w:val="00E06EA1"/>
    <w:rsid w:val="00E1075C"/>
    <w:rsid w:val="00E27903"/>
    <w:rsid w:val="00E471F2"/>
    <w:rsid w:val="00E75480"/>
    <w:rsid w:val="00E76500"/>
    <w:rsid w:val="00EB606D"/>
    <w:rsid w:val="00EC37E3"/>
    <w:rsid w:val="00ED1E0D"/>
    <w:rsid w:val="00EE77A6"/>
    <w:rsid w:val="00EF15D4"/>
    <w:rsid w:val="00EF5712"/>
    <w:rsid w:val="00F0439F"/>
    <w:rsid w:val="00F233A8"/>
    <w:rsid w:val="00F63E98"/>
    <w:rsid w:val="00F65F70"/>
    <w:rsid w:val="00F66B8D"/>
    <w:rsid w:val="00F76BEE"/>
    <w:rsid w:val="00FC0343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96B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B3127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1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3">
    <w:name w:val="Пд2"/>
    <w:basedOn w:val="21"/>
    <w:link w:val="24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2"/>
    <w:link w:val="11"/>
    <w:rsid w:val="0005531B"/>
    <w:rPr>
      <w:iCs/>
      <w:color w:val="3E362F"/>
      <w:sz w:val="32"/>
      <w:szCs w:val="32"/>
    </w:rPr>
  </w:style>
  <w:style w:type="character" w:customStyle="1" w:styleId="24">
    <w:name w:val="Пд2 Знак"/>
    <w:basedOn w:val="22"/>
    <w:link w:val="23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uiPriority w:val="10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  <w:style w:type="paragraph" w:customStyle="1" w:styleId="13">
    <w:name w:val="Стиль1"/>
    <w:basedOn w:val="a4"/>
    <w:link w:val="14"/>
    <w:qFormat/>
    <w:rsid w:val="00A75491"/>
    <w:pPr>
      <w:pBdr>
        <w:bottom w:val="single" w:sz="4" w:space="4" w:color="4F81BD"/>
      </w:pBdr>
      <w:jc w:val="center"/>
    </w:pPr>
    <w:rPr>
      <w:rFonts w:ascii="Cambria" w:hAnsi="Cambria"/>
      <w:b w:val="0"/>
      <w:color w:val="1F497D"/>
      <w:sz w:val="32"/>
      <w:szCs w:val="32"/>
    </w:rPr>
  </w:style>
  <w:style w:type="character" w:customStyle="1" w:styleId="14">
    <w:name w:val="Стиль1 Знак"/>
    <w:basedOn w:val="a5"/>
    <w:link w:val="13"/>
    <w:rsid w:val="00A75491"/>
    <w:rPr>
      <w:rFonts w:ascii="Cambria" w:eastAsia="Calibri" w:hAnsi="Cambria" w:cs="Times New Roman"/>
      <w:bCs/>
      <w:i/>
      <w:iCs/>
      <w:color w:val="1F497D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7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68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96B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8">
    <w:name w:val="Для работы"/>
    <w:basedOn w:val="a"/>
    <w:link w:val="af9"/>
    <w:qFormat/>
    <w:rsid w:val="00EC37E3"/>
    <w:pPr>
      <w:pBdr>
        <w:bottom w:val="single" w:sz="8" w:space="4" w:color="F0A22E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32"/>
      <w:szCs w:val="32"/>
    </w:rPr>
  </w:style>
  <w:style w:type="character" w:customStyle="1" w:styleId="af9">
    <w:name w:val="Для работы Знак"/>
    <w:basedOn w:val="af6"/>
    <w:link w:val="af8"/>
    <w:rsid w:val="00EC37E3"/>
    <w:rPr>
      <w:sz w:val="32"/>
      <w:szCs w:val="32"/>
    </w:rPr>
  </w:style>
  <w:style w:type="paragraph" w:styleId="afa">
    <w:name w:val="Body Text"/>
    <w:basedOn w:val="a"/>
    <w:link w:val="afb"/>
    <w:rsid w:val="005610F6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customStyle="1" w:styleId="afb">
    <w:name w:val="Основной текст Знак"/>
    <w:basedOn w:val="a1"/>
    <w:link w:val="afa"/>
    <w:rsid w:val="005610F6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fc">
    <w:name w:val="Book Title"/>
    <w:basedOn w:val="a1"/>
    <w:uiPriority w:val="33"/>
    <w:qFormat/>
    <w:rsid w:val="002B7CD3"/>
    <w:rPr>
      <w:b/>
      <w:bCs/>
      <w:smallCaps/>
      <w:spacing w:val="5"/>
    </w:rPr>
  </w:style>
  <w:style w:type="character" w:customStyle="1" w:styleId="20">
    <w:name w:val="Заголовок 2 Знак"/>
    <w:basedOn w:val="a1"/>
    <w:link w:val="2"/>
    <w:uiPriority w:val="9"/>
    <w:semiHidden/>
    <w:rsid w:val="00883376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9FC5C-AC4D-4FEA-B285-BBEDC920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2014-10-12T10:49:00Z</dcterms:created>
  <dcterms:modified xsi:type="dcterms:W3CDTF">2014-10-12T10:49:00Z</dcterms:modified>
</cp:coreProperties>
</file>